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0F70" w14:textId="77777777" w:rsidR="00866A24" w:rsidRDefault="00866A24" w:rsidP="00527987">
      <w:pPr>
        <w:rPr>
          <w:bCs/>
          <w:caps/>
          <w:color w:val="FF0000"/>
          <w:sz w:val="20"/>
          <w:szCs w:val="20"/>
        </w:rPr>
      </w:pPr>
    </w:p>
    <w:p w14:paraId="21EF76C5" w14:textId="77777777" w:rsidR="00866A24" w:rsidRDefault="00866A24" w:rsidP="00527987">
      <w:pPr>
        <w:rPr>
          <w:bCs/>
          <w:caps/>
          <w:color w:val="FF0000"/>
          <w:sz w:val="20"/>
          <w:szCs w:val="20"/>
        </w:rPr>
      </w:pPr>
    </w:p>
    <w:p w14:paraId="764A5CAC" w14:textId="77777777" w:rsidR="00550D8F" w:rsidRDefault="00550D8F" w:rsidP="00527987">
      <w:pPr>
        <w:rPr>
          <w:b/>
          <w:caps/>
          <w:sz w:val="20"/>
          <w:szCs w:val="20"/>
          <w:u w:val="single"/>
        </w:rPr>
      </w:pPr>
    </w:p>
    <w:p w14:paraId="21181C7B" w14:textId="77777777" w:rsidR="00550D8F" w:rsidRDefault="00550D8F" w:rsidP="00527987">
      <w:pPr>
        <w:rPr>
          <w:b/>
          <w:caps/>
          <w:sz w:val="20"/>
          <w:szCs w:val="20"/>
          <w:u w:val="single"/>
        </w:rPr>
      </w:pPr>
    </w:p>
    <w:p w14:paraId="44134985" w14:textId="77777777" w:rsidR="00550D8F" w:rsidRDefault="00550D8F" w:rsidP="00527987">
      <w:pPr>
        <w:rPr>
          <w:b/>
          <w:caps/>
          <w:sz w:val="20"/>
          <w:szCs w:val="20"/>
          <w:u w:val="single"/>
        </w:rPr>
      </w:pPr>
    </w:p>
    <w:p w14:paraId="39E8310B" w14:textId="35096277" w:rsidR="00866A24" w:rsidRDefault="005B7EE5" w:rsidP="00527987">
      <w:pPr>
        <w:rPr>
          <w:b/>
          <w:caps/>
          <w:sz w:val="20"/>
          <w:szCs w:val="20"/>
          <w:u w:val="single"/>
        </w:rPr>
      </w:pPr>
      <w:r>
        <w:rPr>
          <w:b/>
          <w:caps/>
          <w:sz w:val="20"/>
          <w:szCs w:val="20"/>
          <w:u w:val="single"/>
        </w:rPr>
        <w:t>Holme Pierrepont 3hr &amp; 6Hr challenge</w:t>
      </w:r>
      <w:r w:rsidR="00866A24" w:rsidRPr="00866A24">
        <w:rPr>
          <w:b/>
          <w:caps/>
          <w:sz w:val="20"/>
          <w:szCs w:val="20"/>
          <w:u w:val="single"/>
        </w:rPr>
        <w:t xml:space="preserve"> – </w:t>
      </w:r>
      <w:r w:rsidR="00583829">
        <w:rPr>
          <w:b/>
          <w:caps/>
          <w:sz w:val="20"/>
          <w:szCs w:val="20"/>
          <w:u w:val="single"/>
        </w:rPr>
        <w:t>RUNNERS</w:t>
      </w:r>
      <w:r w:rsidR="00866A24" w:rsidRPr="00866A24">
        <w:rPr>
          <w:b/>
          <w:caps/>
          <w:sz w:val="20"/>
          <w:szCs w:val="20"/>
          <w:u w:val="single"/>
        </w:rPr>
        <w:t xml:space="preserve"> Brief</w:t>
      </w:r>
    </w:p>
    <w:p w14:paraId="7AFC4792" w14:textId="0B3E6FD2" w:rsidR="00866A24" w:rsidRPr="00866A24" w:rsidRDefault="00866A24" w:rsidP="00527987">
      <w:pPr>
        <w:rPr>
          <w:b/>
          <w:caps/>
          <w:sz w:val="20"/>
          <w:szCs w:val="20"/>
          <w:u w:val="single"/>
        </w:rPr>
      </w:pPr>
      <w:r>
        <w:rPr>
          <w:b/>
          <w:caps/>
          <w:sz w:val="20"/>
          <w:szCs w:val="20"/>
          <w:u w:val="single"/>
        </w:rPr>
        <w:t>governing body – The trail running association.</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866A24" w:rsidRPr="00A63F2E" w:rsidRDefault="00866A24" w:rsidP="004B48B5">
            <w:pPr>
              <w:rPr>
                <w:sz w:val="20"/>
                <w:u w:val="single"/>
              </w:rPr>
            </w:pPr>
            <w:r w:rsidRPr="00A63F2E">
              <w:rPr>
                <w:sz w:val="20"/>
                <w:u w:val="single"/>
              </w:rPr>
              <w:t>Distance</w:t>
            </w:r>
          </w:p>
        </w:tc>
        <w:tc>
          <w:tcPr>
            <w:tcW w:w="1765" w:type="dxa"/>
          </w:tcPr>
          <w:p w14:paraId="2D08D2F9"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866A24" w:rsidRPr="00A63F2E" w14:paraId="0287043C"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225FFBB" w14:textId="3FAE4EB3" w:rsidR="00866A24" w:rsidRDefault="005B7EE5" w:rsidP="004B48B5">
            <w:pPr>
              <w:rPr>
                <w:sz w:val="20"/>
                <w:u w:val="single"/>
              </w:rPr>
            </w:pPr>
            <w:r>
              <w:rPr>
                <w:sz w:val="20"/>
                <w:u w:val="single"/>
              </w:rPr>
              <w:t>6 Hour Challenge</w:t>
            </w:r>
          </w:p>
        </w:tc>
        <w:tc>
          <w:tcPr>
            <w:tcW w:w="1765" w:type="dxa"/>
          </w:tcPr>
          <w:p w14:paraId="56D056CA" w14:textId="6C914BAC" w:rsidR="00866A24" w:rsidRDefault="005B7EE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08:20 – 09:45</w:t>
            </w:r>
          </w:p>
        </w:tc>
        <w:tc>
          <w:tcPr>
            <w:tcW w:w="1503" w:type="dxa"/>
          </w:tcPr>
          <w:p w14:paraId="119E6385" w14:textId="74555995"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5B7EE5">
              <w:rPr>
                <w:sz w:val="20"/>
                <w:u w:val="single"/>
              </w:rPr>
              <w:t>50</w:t>
            </w:r>
          </w:p>
        </w:tc>
        <w:tc>
          <w:tcPr>
            <w:tcW w:w="1503" w:type="dxa"/>
          </w:tcPr>
          <w:p w14:paraId="045C9A85" w14:textId="3488A150" w:rsidR="00866A24" w:rsidRDefault="005B7EE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10:00</w:t>
            </w:r>
          </w:p>
        </w:tc>
      </w:tr>
      <w:tr w:rsidR="00866A24" w:rsidRPr="00A63F2E" w14:paraId="34B98F7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1E1DDB8C" w14:textId="0A34DDE8" w:rsidR="00866A24" w:rsidRPr="00A63F2E" w:rsidRDefault="005B7EE5" w:rsidP="004B48B5">
            <w:pPr>
              <w:rPr>
                <w:sz w:val="20"/>
                <w:u w:val="single"/>
              </w:rPr>
            </w:pPr>
            <w:r>
              <w:rPr>
                <w:sz w:val="20"/>
                <w:u w:val="single"/>
              </w:rPr>
              <w:t>3 Hour Challenge</w:t>
            </w:r>
          </w:p>
        </w:tc>
        <w:tc>
          <w:tcPr>
            <w:tcW w:w="1765" w:type="dxa"/>
          </w:tcPr>
          <w:p w14:paraId="7A7C4400" w14:textId="67675255"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w:t>
            </w:r>
            <w:r w:rsidR="005B7EE5">
              <w:rPr>
                <w:sz w:val="20"/>
                <w:u w:val="single"/>
              </w:rPr>
              <w:t>8:20</w:t>
            </w:r>
            <w:r>
              <w:rPr>
                <w:sz w:val="20"/>
                <w:u w:val="single"/>
              </w:rPr>
              <w:t xml:space="preserve"> – 09:</w:t>
            </w:r>
            <w:r w:rsidR="005B7EE5">
              <w:rPr>
                <w:sz w:val="20"/>
                <w:u w:val="single"/>
              </w:rPr>
              <w:t>45</w:t>
            </w:r>
          </w:p>
        </w:tc>
        <w:tc>
          <w:tcPr>
            <w:tcW w:w="1503" w:type="dxa"/>
          </w:tcPr>
          <w:p w14:paraId="0C49B268" w14:textId="65DB5DBC"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w:t>
            </w:r>
            <w:r w:rsidR="005B7EE5">
              <w:rPr>
                <w:sz w:val="20"/>
                <w:u w:val="single"/>
              </w:rPr>
              <w:t>50</w:t>
            </w:r>
          </w:p>
        </w:tc>
        <w:tc>
          <w:tcPr>
            <w:tcW w:w="1503" w:type="dxa"/>
          </w:tcPr>
          <w:p w14:paraId="024E03BF" w14:textId="3B69D467" w:rsidR="00866A24" w:rsidRPr="00A63F2E" w:rsidRDefault="005B7EE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10:00</w:t>
            </w:r>
          </w:p>
        </w:tc>
      </w:tr>
    </w:tbl>
    <w:p w14:paraId="708354F5" w14:textId="77777777" w:rsidR="00ED0977" w:rsidRPr="00A63F2E" w:rsidRDefault="00ED0977">
      <w:pPr>
        <w:rPr>
          <w:b/>
          <w:sz w:val="20"/>
          <w:u w:val="single"/>
        </w:rPr>
      </w:pPr>
    </w:p>
    <w:p w14:paraId="0C66DC2C" w14:textId="77777777" w:rsidR="00CE0E9D" w:rsidRPr="00866A24" w:rsidRDefault="00CE0E9D" w:rsidP="00CE0E9D">
      <w:pPr>
        <w:spacing w:after="80"/>
        <w:rPr>
          <w:b/>
          <w:sz w:val="20"/>
        </w:rPr>
      </w:pPr>
      <w:r w:rsidRPr="00866A24">
        <w:rPr>
          <w:b/>
          <w:sz w:val="20"/>
        </w:rPr>
        <w:t>GETTING TO US:</w:t>
      </w:r>
    </w:p>
    <w:p w14:paraId="66E8A484" w14:textId="1FEDA041" w:rsidR="00CE0E9D" w:rsidRDefault="00866A24" w:rsidP="00CE0E9D">
      <w:pPr>
        <w:spacing w:after="80"/>
        <w:rPr>
          <w:sz w:val="20"/>
        </w:rPr>
      </w:pPr>
      <w:r>
        <w:rPr>
          <w:sz w:val="20"/>
        </w:rPr>
        <w:t>Registration, parking, toilets, baggage drop and Start and Finish is at:</w:t>
      </w:r>
    </w:p>
    <w:p w14:paraId="20A2E303" w14:textId="5C9DC0AD" w:rsidR="00866A24" w:rsidRDefault="005B7EE5" w:rsidP="00CE0E9D">
      <w:pPr>
        <w:spacing w:after="80"/>
        <w:rPr>
          <w:sz w:val="20"/>
        </w:rPr>
      </w:pPr>
      <w:r>
        <w:rPr>
          <w:sz w:val="20"/>
        </w:rPr>
        <w:t>Holme Pierrepont Water Park</w:t>
      </w:r>
    </w:p>
    <w:p w14:paraId="2AF599DF" w14:textId="397CAC02" w:rsidR="005B7EE5" w:rsidRDefault="005B7EE5" w:rsidP="00CE0E9D">
      <w:pPr>
        <w:spacing w:after="80"/>
        <w:rPr>
          <w:sz w:val="20"/>
        </w:rPr>
      </w:pPr>
      <w:r>
        <w:rPr>
          <w:sz w:val="20"/>
        </w:rPr>
        <w:t>Nottingham</w:t>
      </w:r>
    </w:p>
    <w:p w14:paraId="7EDFAD0D" w14:textId="4D3AC987" w:rsidR="005B7EE5" w:rsidRDefault="005B7EE5" w:rsidP="00CE0E9D">
      <w:pPr>
        <w:spacing w:after="80"/>
        <w:rPr>
          <w:sz w:val="20"/>
        </w:rPr>
      </w:pPr>
      <w:r>
        <w:rPr>
          <w:sz w:val="20"/>
        </w:rPr>
        <w:t>NG12 2LU</w:t>
      </w:r>
    </w:p>
    <w:p w14:paraId="63522E09" w14:textId="12F60CA2" w:rsidR="005B7EE5" w:rsidRDefault="005B7EE5" w:rsidP="00CE0E9D">
      <w:pPr>
        <w:spacing w:after="80"/>
        <w:rPr>
          <w:sz w:val="20"/>
        </w:rPr>
      </w:pPr>
      <w:r>
        <w:rPr>
          <w:sz w:val="20"/>
        </w:rPr>
        <w:t>The water park is sign posted o</w:t>
      </w:r>
      <w:r w:rsidR="00550D8F">
        <w:rPr>
          <w:sz w:val="20"/>
        </w:rPr>
        <w:t>n</w:t>
      </w:r>
      <w:r>
        <w:rPr>
          <w:sz w:val="20"/>
        </w:rPr>
        <w:t xml:space="preserve"> brown tourist signs around Nottingham, follow the signs into the centre of the park and follow the parking signs.  We</w:t>
      </w:r>
      <w:r w:rsidR="00550D8F">
        <w:rPr>
          <w:sz w:val="20"/>
        </w:rPr>
        <w:t>’</w:t>
      </w:r>
      <w:r>
        <w:rPr>
          <w:sz w:val="20"/>
        </w:rPr>
        <w:t>re are in the big building next to the lake.  There is plenty of parking, please bring some loose change for parking, £2.  We will have marshals directing you to the parking.</w:t>
      </w:r>
    </w:p>
    <w:p w14:paraId="4335E0F6" w14:textId="77777777" w:rsidR="005B7EE5" w:rsidRPr="00A63F2E" w:rsidRDefault="005B7EE5" w:rsidP="00CE0E9D">
      <w:pPr>
        <w:spacing w:after="80"/>
        <w:rPr>
          <w:sz w:val="20"/>
        </w:rPr>
      </w:pPr>
    </w:p>
    <w:p w14:paraId="769F64CA" w14:textId="77777777" w:rsidR="00CE0E9D" w:rsidRPr="00866A24" w:rsidRDefault="00CE0E9D" w:rsidP="00CE0E9D">
      <w:pPr>
        <w:spacing w:after="80"/>
        <w:rPr>
          <w:b/>
          <w:caps/>
          <w:sz w:val="20"/>
        </w:rPr>
      </w:pPr>
      <w:r w:rsidRPr="00866A24">
        <w:rPr>
          <w:b/>
          <w:caps/>
          <w:sz w:val="20"/>
        </w:rPr>
        <w:t>Race Numbers and Registration (and</w:t>
      </w:r>
      <w:r w:rsidRPr="00181A72">
        <w:rPr>
          <w:b/>
          <w:caps/>
          <w:sz w:val="20"/>
          <w:u w:val="single"/>
        </w:rPr>
        <w:t xml:space="preserve"> </w:t>
      </w:r>
      <w:r w:rsidRPr="00866A24">
        <w:rPr>
          <w:b/>
          <w:caps/>
          <w:sz w:val="20"/>
        </w:rPr>
        <w:t>loos):</w:t>
      </w:r>
    </w:p>
    <w:p w14:paraId="02A45EAB" w14:textId="1C3776E4" w:rsidR="00866A24" w:rsidRDefault="00866A24" w:rsidP="00CE0E9D">
      <w:pPr>
        <w:spacing w:after="80"/>
        <w:rPr>
          <w:sz w:val="20"/>
        </w:rPr>
      </w:pPr>
      <w:r>
        <w:rPr>
          <w:sz w:val="20"/>
        </w:rPr>
        <w:t>The registration and toilets is in the</w:t>
      </w:r>
      <w:r w:rsidR="005B7EE5">
        <w:rPr>
          <w:sz w:val="20"/>
        </w:rPr>
        <w:t xml:space="preserve"> café in the big building next to the race track along with the toilets.</w:t>
      </w:r>
    </w:p>
    <w:p w14:paraId="695CE0FD" w14:textId="01C0E103" w:rsidR="00866A24" w:rsidRPr="00E0073D" w:rsidRDefault="00866A24" w:rsidP="00CE0E9D">
      <w:pPr>
        <w:spacing w:after="80"/>
        <w:rPr>
          <w:b/>
          <w:caps/>
          <w:sz w:val="20"/>
          <w:u w:val="single"/>
        </w:rPr>
      </w:pPr>
      <w:r>
        <w:rPr>
          <w:sz w:val="20"/>
        </w:rPr>
        <w:t>Race Registration will close promptly at the times stated above.  We need to make our way to the start/finish area.</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05042632" w:rsidR="00CE0E9D" w:rsidRDefault="00CE0E9D" w:rsidP="00CE0E9D">
      <w:pPr>
        <w:spacing w:after="80"/>
        <w:rPr>
          <w:sz w:val="20"/>
        </w:rPr>
      </w:pPr>
      <w:r w:rsidRPr="00E00BCC">
        <w:rPr>
          <w:sz w:val="20"/>
        </w:rPr>
        <w:t xml:space="preserve">You can drop your bag in </w:t>
      </w:r>
      <w:r w:rsidR="00866A24">
        <w:rPr>
          <w:sz w:val="20"/>
        </w:rPr>
        <w:t>the Grim big white van, which will be in the car park</w:t>
      </w:r>
      <w:r w:rsidR="005B7EE5">
        <w:rPr>
          <w:sz w:val="20"/>
        </w:rPr>
        <w:t xml:space="preserve"> or leave it at the café, all bags etc are left entirely at your own risk, although we aim to keep an eye on them.</w:t>
      </w:r>
    </w:p>
    <w:p w14:paraId="094E9584" w14:textId="26CAA007" w:rsidR="00866A24" w:rsidRDefault="00866A24" w:rsidP="00CE0E9D">
      <w:pPr>
        <w:spacing w:after="80"/>
        <w:rPr>
          <w:sz w:val="20"/>
        </w:rPr>
      </w:pPr>
    </w:p>
    <w:p w14:paraId="4669F36D" w14:textId="2E95BCCC" w:rsidR="00866A24" w:rsidRDefault="00866A24" w:rsidP="00CE0E9D">
      <w:pPr>
        <w:spacing w:after="80"/>
        <w:rPr>
          <w:b/>
          <w:bCs/>
          <w:sz w:val="20"/>
        </w:rPr>
      </w:pPr>
      <w:r w:rsidRPr="00866A24">
        <w:rPr>
          <w:b/>
          <w:bCs/>
          <w:sz w:val="20"/>
        </w:rPr>
        <w:t>NUMBER EXCHANGE</w:t>
      </w:r>
    </w:p>
    <w:p w14:paraId="4178B27B" w14:textId="73427E09" w:rsidR="00583829" w:rsidRDefault="00583829" w:rsidP="00CE0E9D">
      <w:pPr>
        <w:spacing w:after="80"/>
        <w:rPr>
          <w:sz w:val="20"/>
        </w:rPr>
      </w:pPr>
      <w:r>
        <w:rPr>
          <w:sz w:val="20"/>
        </w:rPr>
        <w:t>Numbers cannot be exchanged unless prior notice is given to the race committee.  If numbers are exchanged without prior permission the runners will be disqualified from the race.</w:t>
      </w:r>
    </w:p>
    <w:p w14:paraId="58EA2072" w14:textId="28EB94F3" w:rsidR="00583829" w:rsidRDefault="00583829" w:rsidP="00CE0E9D">
      <w:pPr>
        <w:spacing w:after="80"/>
        <w:rPr>
          <w:sz w:val="20"/>
        </w:rPr>
      </w:pPr>
    </w:p>
    <w:p w14:paraId="70BDF874" w14:textId="42F17399" w:rsidR="00583829" w:rsidRDefault="00583829" w:rsidP="00CE0E9D">
      <w:pPr>
        <w:spacing w:after="80"/>
        <w:rPr>
          <w:sz w:val="20"/>
        </w:rPr>
      </w:pPr>
    </w:p>
    <w:p w14:paraId="43EC9F5B" w14:textId="67AA39AD" w:rsidR="00583829" w:rsidRDefault="00583829" w:rsidP="00CE0E9D">
      <w:pPr>
        <w:spacing w:after="80"/>
        <w:rPr>
          <w:sz w:val="20"/>
        </w:rPr>
      </w:pPr>
    </w:p>
    <w:p w14:paraId="087396F7" w14:textId="55733189" w:rsidR="00583829" w:rsidRDefault="00583829" w:rsidP="00CE0E9D">
      <w:pPr>
        <w:spacing w:after="80"/>
        <w:rPr>
          <w:sz w:val="20"/>
        </w:rPr>
      </w:pPr>
    </w:p>
    <w:p w14:paraId="3F402A43" w14:textId="71362EBC" w:rsidR="00583829" w:rsidRDefault="00583829" w:rsidP="00CE0E9D">
      <w:pPr>
        <w:spacing w:after="80"/>
        <w:rPr>
          <w:sz w:val="20"/>
        </w:rPr>
      </w:pPr>
    </w:p>
    <w:p w14:paraId="46ABC8B9" w14:textId="474046BC" w:rsidR="00583829" w:rsidRDefault="00583829" w:rsidP="00CE0E9D">
      <w:pPr>
        <w:spacing w:after="80"/>
        <w:rPr>
          <w:sz w:val="20"/>
        </w:rPr>
      </w:pPr>
    </w:p>
    <w:p w14:paraId="4BBAA09F" w14:textId="77777777" w:rsidR="005B7EE5" w:rsidRDefault="005B7EE5" w:rsidP="00CE0E9D">
      <w:pPr>
        <w:spacing w:after="80"/>
        <w:rPr>
          <w:b/>
          <w:bCs/>
          <w:sz w:val="20"/>
        </w:rPr>
      </w:pPr>
    </w:p>
    <w:p w14:paraId="04C9D5C5" w14:textId="77777777" w:rsidR="005B7EE5" w:rsidRDefault="005B7EE5" w:rsidP="00CE0E9D">
      <w:pPr>
        <w:spacing w:after="80"/>
        <w:rPr>
          <w:b/>
          <w:bCs/>
          <w:sz w:val="20"/>
        </w:rPr>
      </w:pPr>
    </w:p>
    <w:p w14:paraId="6ED37B4F" w14:textId="77777777" w:rsidR="005B7EE5" w:rsidRDefault="005B7EE5" w:rsidP="00CE0E9D">
      <w:pPr>
        <w:spacing w:after="80"/>
        <w:rPr>
          <w:b/>
          <w:bCs/>
          <w:sz w:val="20"/>
        </w:rPr>
      </w:pPr>
    </w:p>
    <w:p w14:paraId="07E678DC" w14:textId="5E1AA513" w:rsidR="00583829" w:rsidRDefault="005B7EE5" w:rsidP="00CE0E9D">
      <w:pPr>
        <w:spacing w:after="80"/>
        <w:rPr>
          <w:b/>
          <w:bCs/>
          <w:sz w:val="20"/>
        </w:rPr>
      </w:pPr>
      <w:r>
        <w:rPr>
          <w:b/>
          <w:bCs/>
          <w:sz w:val="20"/>
        </w:rPr>
        <w:t>HOLME PIERREPONT 3HR &amp; 6HR CHALLENGE</w:t>
      </w:r>
      <w:r w:rsidR="00583829" w:rsidRPr="00583829">
        <w:rPr>
          <w:b/>
          <w:bCs/>
          <w:sz w:val="20"/>
        </w:rPr>
        <w:t xml:space="preserve"> – RUNNERS BRIEF</w:t>
      </w:r>
    </w:p>
    <w:p w14:paraId="03A7557F" w14:textId="4587A89A" w:rsidR="00583829" w:rsidRDefault="00583829" w:rsidP="00CE0E9D">
      <w:pPr>
        <w:spacing w:after="80"/>
        <w:rPr>
          <w:b/>
          <w:bCs/>
          <w:sz w:val="20"/>
        </w:rPr>
      </w:pPr>
    </w:p>
    <w:p w14:paraId="005BF005" w14:textId="35AA9153" w:rsidR="00583829" w:rsidRDefault="00583829" w:rsidP="00CE0E9D">
      <w:pPr>
        <w:spacing w:after="80"/>
        <w:rPr>
          <w:sz w:val="20"/>
        </w:rPr>
      </w:pPr>
      <w:r>
        <w:rPr>
          <w:b/>
          <w:bCs/>
          <w:sz w:val="20"/>
        </w:rPr>
        <w:t>RACE TIMES</w:t>
      </w:r>
    </w:p>
    <w:p w14:paraId="6B95F5B7" w14:textId="3F3BAA43" w:rsidR="00583829" w:rsidRDefault="00583829" w:rsidP="00CE0E9D">
      <w:pPr>
        <w:spacing w:after="80"/>
        <w:rPr>
          <w:sz w:val="20"/>
        </w:rPr>
      </w:pPr>
      <w:r>
        <w:rPr>
          <w:sz w:val="20"/>
        </w:rPr>
        <w:t>All races will start at the above times.</w:t>
      </w:r>
    </w:p>
    <w:p w14:paraId="6EFF9671" w14:textId="1CE6FF89" w:rsidR="005B7EE5" w:rsidRPr="00583829" w:rsidRDefault="005B7EE5" w:rsidP="00CE0E9D">
      <w:pPr>
        <w:spacing w:after="80"/>
        <w:rPr>
          <w:sz w:val="20"/>
        </w:rPr>
      </w:pPr>
      <w:r>
        <w:rPr>
          <w:sz w:val="20"/>
        </w:rPr>
        <w:t>The start/finish area is on the track next to registration</w:t>
      </w:r>
    </w:p>
    <w:p w14:paraId="3B653B8E" w14:textId="77777777" w:rsidR="00583829" w:rsidRPr="00583829" w:rsidRDefault="00583829" w:rsidP="00CE0E9D">
      <w:pPr>
        <w:spacing w:after="80"/>
        <w:rPr>
          <w:b/>
          <w:bCs/>
          <w:sz w:val="20"/>
        </w:rPr>
      </w:pPr>
    </w:p>
    <w:p w14:paraId="2D3B5C9B" w14:textId="47553CDA" w:rsidR="00CE0E9D" w:rsidRDefault="00CE0E9D" w:rsidP="00CE0E9D">
      <w:pPr>
        <w:spacing w:after="80"/>
        <w:rPr>
          <w:b/>
          <w:sz w:val="20"/>
          <w:u w:val="single"/>
        </w:rPr>
      </w:pPr>
      <w:r w:rsidRPr="00583829">
        <w:rPr>
          <w:b/>
          <w:sz w:val="20"/>
        </w:rPr>
        <w:t>THE COURSES</w:t>
      </w:r>
    </w:p>
    <w:p w14:paraId="3BDE6DEC" w14:textId="23DE842F" w:rsidR="00CE0E9D" w:rsidRDefault="00CE0E9D" w:rsidP="00CE0E9D">
      <w:pPr>
        <w:spacing w:after="80"/>
        <w:rPr>
          <w:b/>
          <w:sz w:val="20"/>
        </w:rPr>
      </w:pPr>
      <w:r w:rsidRPr="00CE0E9D">
        <w:rPr>
          <w:b/>
          <w:sz w:val="20"/>
        </w:rPr>
        <w:t xml:space="preserve">The courses are available on Grim up North </w:t>
      </w:r>
      <w:proofErr w:type="spellStart"/>
      <w:r w:rsidRPr="00CE0E9D">
        <w:rPr>
          <w:b/>
          <w:sz w:val="20"/>
        </w:rPr>
        <w:t>Strava</w:t>
      </w:r>
      <w:proofErr w:type="spellEnd"/>
      <w:r w:rsidR="00550D8F">
        <w:rPr>
          <w:b/>
          <w:sz w:val="20"/>
        </w:rPr>
        <w:t xml:space="preserve"> </w:t>
      </w:r>
      <w:r w:rsidRPr="00CE0E9D">
        <w:rPr>
          <w:b/>
          <w:sz w:val="20"/>
        </w:rPr>
        <w:t xml:space="preserve">and they will soon be available from the Grim website, we are making some changes </w:t>
      </w:r>
      <w:r w:rsidR="00550D8F">
        <w:rPr>
          <w:b/>
          <w:sz w:val="20"/>
        </w:rPr>
        <w:t>very soon.</w:t>
      </w:r>
    </w:p>
    <w:p w14:paraId="6637B2C2" w14:textId="4F563912" w:rsidR="005B7EE5" w:rsidRPr="005B7EE5" w:rsidRDefault="005B7EE5" w:rsidP="00CE0E9D">
      <w:pPr>
        <w:spacing w:after="80"/>
        <w:rPr>
          <w:bCs/>
          <w:sz w:val="20"/>
        </w:rPr>
      </w:pPr>
      <w:r>
        <w:rPr>
          <w:bCs/>
          <w:sz w:val="20"/>
        </w:rPr>
        <w:t>The route is dry underfoot at the moment.  The surface is a hard solid surface</w:t>
      </w:r>
      <w:r w:rsidR="009E31C3">
        <w:rPr>
          <w:bCs/>
          <w:sz w:val="20"/>
        </w:rPr>
        <w:t>.  The course is a flat circular route of approx.. 2.9 miles</w:t>
      </w:r>
    </w:p>
    <w:p w14:paraId="2A45600D" w14:textId="5FDAB98E" w:rsidR="00583829" w:rsidRDefault="009E31C3" w:rsidP="00CE0E9D">
      <w:pPr>
        <w:spacing w:after="80"/>
        <w:rPr>
          <w:bCs/>
          <w:sz w:val="20"/>
        </w:rPr>
      </w:pPr>
      <w:r>
        <w:rPr>
          <w:bCs/>
          <w:sz w:val="20"/>
        </w:rPr>
        <w:t>You will take a wrist band for every lap run, including your last lap, we can then measure how many laps you have run.  You will ring a bell/horn when you finish your final lap, this will alert the timing person.</w:t>
      </w:r>
    </w:p>
    <w:p w14:paraId="650D6EB4" w14:textId="77777777" w:rsidR="009E31C3" w:rsidRDefault="009E31C3" w:rsidP="00CE0E9D">
      <w:pPr>
        <w:spacing w:after="80"/>
        <w:rPr>
          <w:bCs/>
          <w:sz w:val="20"/>
        </w:rPr>
      </w:pPr>
    </w:p>
    <w:p w14:paraId="18EC5103" w14:textId="41B437A5" w:rsidR="00CE0E9D" w:rsidRPr="00583829" w:rsidRDefault="00CE0E9D" w:rsidP="00CE0E9D">
      <w:pPr>
        <w:spacing w:after="80"/>
        <w:rPr>
          <w:b/>
          <w:sz w:val="20"/>
        </w:rPr>
      </w:pPr>
      <w:r w:rsidRPr="00583829">
        <w:rPr>
          <w:b/>
          <w:sz w:val="20"/>
        </w:rPr>
        <w:t>RACE SHOES</w:t>
      </w:r>
    </w:p>
    <w:p w14:paraId="3CECA27A" w14:textId="79D2BAB4" w:rsidR="00CE0E9D" w:rsidRPr="00A63F2E" w:rsidRDefault="009E31C3" w:rsidP="00CE0E9D">
      <w:pPr>
        <w:spacing w:after="80"/>
        <w:rPr>
          <w:sz w:val="20"/>
        </w:rPr>
      </w:pPr>
      <w:r>
        <w:rPr>
          <w:sz w:val="20"/>
        </w:rPr>
        <w:t>I would recommend road shoes.</w:t>
      </w:r>
    </w:p>
    <w:p w14:paraId="5D21F99C" w14:textId="77777777" w:rsidR="00CE0E9D" w:rsidRDefault="00CE0E9D" w:rsidP="00CE0E9D">
      <w:pPr>
        <w:spacing w:after="80"/>
        <w:rPr>
          <w:b/>
          <w:smallCaps/>
          <w:color w:val="00B050"/>
          <w:sz w:val="20"/>
          <w:u w:val="single"/>
        </w:rPr>
      </w:pPr>
    </w:p>
    <w:p w14:paraId="38DDC334" w14:textId="34D56E9F" w:rsidR="00CE0E9D" w:rsidRPr="00583829" w:rsidRDefault="00CE0E9D" w:rsidP="00CE0E9D">
      <w:pPr>
        <w:spacing w:after="80"/>
        <w:rPr>
          <w:b/>
          <w:sz w:val="20"/>
        </w:rPr>
      </w:pPr>
      <w:r w:rsidRPr="00583829">
        <w:rPr>
          <w:b/>
          <w:caps/>
          <w:sz w:val="20"/>
        </w:rPr>
        <w:t>withdrawal, deferrals, refunds, changes on the day entries.</w:t>
      </w:r>
    </w:p>
    <w:p w14:paraId="2E9663C1" w14:textId="77777777" w:rsidR="00CE0E9D" w:rsidRPr="00D00516" w:rsidRDefault="00CE0E9D" w:rsidP="00CE0E9D">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066770B9" w14:textId="67A73510" w:rsidR="00583829" w:rsidRDefault="00CE0E9D" w:rsidP="00CE0E9D">
      <w:pPr>
        <w:spacing w:after="0"/>
        <w:rPr>
          <w:sz w:val="20"/>
        </w:rPr>
      </w:pPr>
      <w:r>
        <w:rPr>
          <w:sz w:val="20"/>
        </w:rPr>
        <w:t>We cannot issue refunds, or defer your entry without 2 weeks’ notice – with the number of races and the effort going into each event it’s just not possible.</w:t>
      </w:r>
    </w:p>
    <w:p w14:paraId="14ABA272" w14:textId="77777777" w:rsidR="009E31C3" w:rsidRDefault="009E31C3" w:rsidP="00CE0E9D">
      <w:pPr>
        <w:spacing w:after="0"/>
        <w:rPr>
          <w:sz w:val="20"/>
        </w:rPr>
      </w:pPr>
    </w:p>
    <w:p w14:paraId="22D564B0" w14:textId="495C19AF" w:rsidR="00CE0E9D" w:rsidRDefault="00CE0E9D" w:rsidP="00CE0E9D">
      <w:pPr>
        <w:spacing w:after="0"/>
        <w:rPr>
          <w:sz w:val="20"/>
        </w:rPr>
      </w:pPr>
      <w:r>
        <w:rPr>
          <w:sz w:val="20"/>
        </w:rPr>
        <w:t>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You will be excluded from a top three award.</w:t>
      </w:r>
    </w:p>
    <w:p w14:paraId="6D523C6B" w14:textId="77777777" w:rsidR="00583829" w:rsidRDefault="00583829" w:rsidP="00CE0E9D">
      <w:pPr>
        <w:spacing w:after="0"/>
        <w:rPr>
          <w:sz w:val="20"/>
        </w:rPr>
      </w:pPr>
    </w:p>
    <w:p w14:paraId="6F847D5D" w14:textId="77777777" w:rsidR="00CE0E9D" w:rsidRDefault="00CE0E9D" w:rsidP="00CE0E9D">
      <w:pPr>
        <w:spacing w:after="80"/>
        <w:rPr>
          <w:sz w:val="20"/>
        </w:rPr>
      </w:pPr>
      <w:r>
        <w:rPr>
          <w:sz w:val="20"/>
        </w:rPr>
        <w:t>There may be a number of entries on the day. This will be at the committee’s discretion and numbers will be released 30 mins before race start. This cannot be confirmed beforehand as it is dependent on a number of factors. You will be excluded from a top three award.</w:t>
      </w:r>
    </w:p>
    <w:p w14:paraId="48CA5949" w14:textId="77777777" w:rsidR="00CE0E9D" w:rsidRDefault="00CE0E9D" w:rsidP="00CE0E9D">
      <w:pPr>
        <w:spacing w:after="80"/>
        <w:rPr>
          <w:sz w:val="20"/>
        </w:rPr>
      </w:pPr>
      <w:r>
        <w:rPr>
          <w:sz w:val="20"/>
        </w:rPr>
        <w:t>We hope to have a ‘Change and On the Day’ desk, due to limited volunteers there will only be one person staffing that desk so it could get busy and we’d hate you to be late for your race.</w:t>
      </w:r>
    </w:p>
    <w:p w14:paraId="15D03324" w14:textId="77777777" w:rsidR="00CE0E9D" w:rsidRDefault="00CE0E9D" w:rsidP="00CE0E9D">
      <w:pPr>
        <w:spacing w:after="80"/>
        <w:rPr>
          <w:b/>
          <w:sz w:val="20"/>
          <w:u w:val="single"/>
        </w:rPr>
      </w:pPr>
    </w:p>
    <w:p w14:paraId="6B446E00" w14:textId="1783BE04" w:rsidR="00CE0E9D" w:rsidRDefault="00CE0E9D" w:rsidP="00CE0E9D">
      <w:pPr>
        <w:spacing w:after="80"/>
        <w:rPr>
          <w:b/>
          <w:sz w:val="20"/>
          <w:u w:val="single"/>
        </w:rPr>
      </w:pPr>
    </w:p>
    <w:p w14:paraId="341D67AF" w14:textId="671F824F" w:rsidR="009E31C3" w:rsidRDefault="009E31C3" w:rsidP="00CE0E9D">
      <w:pPr>
        <w:spacing w:after="80"/>
        <w:rPr>
          <w:b/>
          <w:sz w:val="20"/>
          <w:u w:val="single"/>
        </w:rPr>
      </w:pPr>
    </w:p>
    <w:p w14:paraId="3ED6F375" w14:textId="5746926A" w:rsidR="009E31C3" w:rsidRDefault="009E31C3" w:rsidP="00CE0E9D">
      <w:pPr>
        <w:spacing w:after="80"/>
        <w:rPr>
          <w:b/>
          <w:sz w:val="20"/>
          <w:u w:val="single"/>
        </w:rPr>
      </w:pPr>
    </w:p>
    <w:p w14:paraId="496BCE37" w14:textId="47D2E86D" w:rsidR="009E31C3" w:rsidRDefault="009E31C3" w:rsidP="00CE0E9D">
      <w:pPr>
        <w:spacing w:after="80"/>
        <w:rPr>
          <w:b/>
          <w:sz w:val="20"/>
          <w:u w:val="single"/>
        </w:rPr>
      </w:pPr>
    </w:p>
    <w:p w14:paraId="012B6C47" w14:textId="79E588A0" w:rsidR="009E31C3" w:rsidRDefault="009E31C3" w:rsidP="00CE0E9D">
      <w:pPr>
        <w:spacing w:after="80"/>
        <w:rPr>
          <w:b/>
          <w:sz w:val="20"/>
          <w:u w:val="single"/>
        </w:rPr>
      </w:pPr>
    </w:p>
    <w:p w14:paraId="75B7621A" w14:textId="77777777" w:rsidR="009E31C3" w:rsidRDefault="009E31C3" w:rsidP="00CE0E9D">
      <w:pPr>
        <w:spacing w:after="80"/>
        <w:rPr>
          <w:b/>
          <w:sz w:val="20"/>
          <w:u w:val="single"/>
        </w:rPr>
      </w:pPr>
    </w:p>
    <w:p w14:paraId="721F5135" w14:textId="77777777" w:rsidR="00CE0E9D" w:rsidRDefault="00CE0E9D" w:rsidP="00CE0E9D">
      <w:pPr>
        <w:spacing w:after="80"/>
        <w:rPr>
          <w:b/>
          <w:sz w:val="20"/>
          <w:u w:val="single"/>
        </w:rPr>
      </w:pPr>
    </w:p>
    <w:p w14:paraId="02EC1213" w14:textId="77777777" w:rsidR="00583829" w:rsidRDefault="00583829" w:rsidP="00CE0E9D">
      <w:pPr>
        <w:spacing w:after="80"/>
        <w:rPr>
          <w:b/>
          <w:sz w:val="20"/>
          <w:u w:val="single"/>
        </w:rPr>
      </w:pPr>
    </w:p>
    <w:p w14:paraId="4197B421" w14:textId="77777777" w:rsidR="00583829" w:rsidRDefault="00583829" w:rsidP="00CE0E9D">
      <w:pPr>
        <w:spacing w:after="80"/>
        <w:rPr>
          <w:b/>
          <w:sz w:val="20"/>
          <w:u w:val="single"/>
        </w:rPr>
      </w:pPr>
    </w:p>
    <w:p w14:paraId="5E8C834B" w14:textId="77777777" w:rsidR="00583829" w:rsidRDefault="00583829" w:rsidP="00CE0E9D">
      <w:pPr>
        <w:spacing w:after="80"/>
        <w:rPr>
          <w:b/>
          <w:sz w:val="20"/>
          <w:u w:val="single"/>
        </w:rPr>
      </w:pPr>
    </w:p>
    <w:p w14:paraId="3DBFC298" w14:textId="50870859" w:rsidR="00583829" w:rsidRPr="0081063B" w:rsidRDefault="009E31C3" w:rsidP="00CE0E9D">
      <w:pPr>
        <w:spacing w:after="80"/>
        <w:rPr>
          <w:b/>
          <w:sz w:val="20"/>
        </w:rPr>
      </w:pPr>
      <w:r>
        <w:rPr>
          <w:b/>
          <w:sz w:val="20"/>
        </w:rPr>
        <w:t>HOLME PIERREPONT 3 &amp; 6 HR CHALLENGE</w:t>
      </w:r>
      <w:r w:rsidR="00583829" w:rsidRPr="0081063B">
        <w:rPr>
          <w:b/>
          <w:sz w:val="20"/>
        </w:rPr>
        <w:t xml:space="preserve"> – RUNNERS BRIEF</w:t>
      </w:r>
    </w:p>
    <w:p w14:paraId="3474D286" w14:textId="77777777" w:rsidR="00583829" w:rsidRDefault="00583829" w:rsidP="00CE0E9D">
      <w:pPr>
        <w:spacing w:after="80"/>
        <w:rPr>
          <w:b/>
          <w:sz w:val="20"/>
          <w:u w:val="single"/>
        </w:rPr>
      </w:pPr>
    </w:p>
    <w:p w14:paraId="367B4F06" w14:textId="1B41555F" w:rsidR="00CE0E9D" w:rsidRPr="0081063B" w:rsidRDefault="00CE0E9D" w:rsidP="00CE0E9D">
      <w:pPr>
        <w:spacing w:after="80"/>
        <w:rPr>
          <w:b/>
          <w:sz w:val="20"/>
        </w:rPr>
      </w:pPr>
      <w:r w:rsidRPr="0081063B">
        <w:rPr>
          <w:b/>
          <w:sz w:val="20"/>
        </w:rPr>
        <w:t>DURING THE RACE</w:t>
      </w:r>
    </w:p>
    <w:p w14:paraId="33935AE5" w14:textId="77777777" w:rsidR="00CE0E9D" w:rsidRPr="00A63F2E"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3712C222" w14:textId="4E4EC3D9" w:rsidR="00CE0E9D" w:rsidRPr="00A63F2E" w:rsidRDefault="00CE0E9D" w:rsidP="00CE0E9D">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w:t>
      </w:r>
      <w:r w:rsidR="00550D8F">
        <w:rPr>
          <w:sz w:val="20"/>
        </w:rPr>
        <w:t>.</w:t>
      </w:r>
      <w:r w:rsidRPr="00A63F2E">
        <w:rPr>
          <w:sz w:val="20"/>
        </w:rPr>
        <w:t xml:space="preserve"> </w:t>
      </w:r>
    </w:p>
    <w:p w14:paraId="471AF4D6" w14:textId="77777777" w:rsidR="00CE0E9D" w:rsidRPr="00A63F2E" w:rsidRDefault="00CE0E9D" w:rsidP="00CE0E9D">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702F81DE" w14:textId="77777777" w:rsidR="00CE0E9D" w:rsidRPr="00A63F2E" w:rsidRDefault="00CE0E9D" w:rsidP="00CE0E9D">
      <w:pPr>
        <w:spacing w:after="80"/>
        <w:rPr>
          <w:sz w:val="20"/>
        </w:rPr>
      </w:pPr>
      <w:r w:rsidRPr="00A63F2E">
        <w:rPr>
          <w:sz w:val="20"/>
        </w:rPr>
        <w:t>Runners cannot always hear the marshals’ instructions.</w:t>
      </w:r>
    </w:p>
    <w:p w14:paraId="554DCA45" w14:textId="6E131EB4" w:rsidR="00CE0E9D" w:rsidRDefault="00CE0E9D" w:rsidP="00CE0E9D">
      <w:pPr>
        <w:spacing w:after="80"/>
        <w:rPr>
          <w:b/>
          <w:sz w:val="20"/>
          <w:u w:val="single"/>
        </w:rPr>
      </w:pPr>
      <w:r w:rsidRPr="00A63F2E">
        <w:rPr>
          <w:sz w:val="20"/>
        </w:rPr>
        <w:t>Runners may not hear cyclists behind them and stray into their path.</w:t>
      </w:r>
      <w:bookmarkStart w:id="0" w:name="_GoBack"/>
      <w:bookmarkEnd w:id="0"/>
    </w:p>
    <w:p w14:paraId="63AF6A5A" w14:textId="77777777" w:rsidR="00CE0E9D" w:rsidRPr="0081063B" w:rsidRDefault="00CE0E9D" w:rsidP="00CE0E9D">
      <w:pPr>
        <w:spacing w:after="80"/>
        <w:rPr>
          <w:b/>
          <w:color w:val="FF0000"/>
          <w:sz w:val="20"/>
          <w:u w:val="single"/>
        </w:rPr>
      </w:pPr>
      <w:r w:rsidRPr="0081063B">
        <w:rPr>
          <w:b/>
          <w:color w:val="FF0000"/>
          <w:sz w:val="20"/>
          <w:u w:val="single"/>
        </w:rPr>
        <w:t>WATER</w:t>
      </w:r>
    </w:p>
    <w:p w14:paraId="5B8FFAA0" w14:textId="4490285A" w:rsidR="00CE0E9D" w:rsidRPr="0081063B" w:rsidRDefault="00CE0E9D" w:rsidP="00CE0E9D">
      <w:pPr>
        <w:spacing w:after="80"/>
        <w:rPr>
          <w:color w:val="FF0000"/>
          <w:sz w:val="20"/>
        </w:rPr>
      </w:pPr>
      <w:r w:rsidRPr="0081063B">
        <w:rPr>
          <w:b/>
          <w:color w:val="FF0000"/>
          <w:sz w:val="20"/>
        </w:rPr>
        <w:t xml:space="preserve">We are going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please help us by bringing your own re-usable cups and/or drink bottles. </w:t>
      </w:r>
    </w:p>
    <w:p w14:paraId="3D8EB699" w14:textId="77777777"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625A1A1A" w:rsidR="00CE0E9D" w:rsidRDefault="00CE0E9D" w:rsidP="00CE0E9D">
      <w:pPr>
        <w:spacing w:after="80"/>
        <w:rPr>
          <w:sz w:val="20"/>
        </w:rPr>
      </w:pPr>
      <w:r w:rsidRPr="00582CB2">
        <w:rPr>
          <w:b/>
          <w:sz w:val="20"/>
        </w:rPr>
        <w:t>Please don’t litter</w:t>
      </w:r>
      <w:r>
        <w:rPr>
          <w:sz w:val="20"/>
        </w:rPr>
        <w:t>, we run in beautiful locations and it’s always a shame that we have to 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4229DE97" w:rsidR="00CE0E9D" w:rsidRPr="00A63F2E" w:rsidRDefault="00CE0E9D" w:rsidP="00CE0E9D">
      <w:pPr>
        <w:spacing w:after="80"/>
        <w:rPr>
          <w:b/>
          <w:sz w:val="20"/>
          <w:u w:val="single"/>
        </w:rPr>
      </w:pPr>
      <w:r w:rsidRPr="00A63F2E">
        <w:rPr>
          <w:b/>
          <w:sz w:val="20"/>
          <w:u w:val="single"/>
        </w:rPr>
        <w:t>WEATHER AND CLOTHING</w:t>
      </w:r>
    </w:p>
    <w:p w14:paraId="3661FE70" w14:textId="4F5CD25F" w:rsidR="00CE0E9D" w:rsidRDefault="00CE0E9D" w:rsidP="00CE0E9D">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623C964C" w14:textId="03B3D484" w:rsidR="009E31C3" w:rsidRPr="009E31C3" w:rsidRDefault="009E31C3" w:rsidP="009E31C3">
      <w:pPr>
        <w:rPr>
          <w:rFonts w:eastAsia="Times New Roman"/>
          <w:color w:val="385623" w:themeColor="accent6" w:themeShade="80"/>
          <w:sz w:val="20"/>
          <w:szCs w:val="20"/>
        </w:rPr>
      </w:pPr>
      <w:r w:rsidRPr="009E31C3">
        <w:rPr>
          <w:rFonts w:eastAsia="Times New Roman"/>
          <w:color w:val="385623" w:themeColor="accent6" w:themeShade="80"/>
          <w:sz w:val="20"/>
          <w:szCs w:val="20"/>
        </w:rPr>
        <w:t>Remember many of our races are trail races and on our longer runs you may be exposed to tough conditions and whilst we have regular marshals and feed stations it can be 3 miles to your next station. Common sense will always apply but obviously dress to match the weather.</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We recommend you carry the minimum kit of...</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Money</w:t>
      </w:r>
      <w:r w:rsidRPr="009E31C3">
        <w:rPr>
          <w:rFonts w:eastAsia="Times New Roman"/>
          <w:color w:val="385623" w:themeColor="accent6" w:themeShade="80"/>
          <w:sz w:val="20"/>
          <w:szCs w:val="20"/>
        </w:rPr>
        <w:br/>
        <w:t>Fully Charged Mobile</w:t>
      </w:r>
      <w:r w:rsidRPr="009E31C3">
        <w:rPr>
          <w:rFonts w:eastAsia="Times New Roman"/>
          <w:color w:val="385623" w:themeColor="accent6" w:themeShade="80"/>
          <w:sz w:val="20"/>
          <w:szCs w:val="20"/>
        </w:rPr>
        <w:br/>
        <w:t>Survival/silver blanket</w:t>
      </w:r>
      <w:r w:rsidRPr="009E31C3">
        <w:rPr>
          <w:rFonts w:eastAsia="Times New Roman"/>
          <w:color w:val="385623" w:themeColor="accent6" w:themeShade="80"/>
          <w:sz w:val="20"/>
          <w:szCs w:val="20"/>
        </w:rPr>
        <w:br/>
        <w:t>Medication (if required)</w:t>
      </w:r>
      <w:r w:rsidRPr="009E31C3">
        <w:rPr>
          <w:rFonts w:eastAsia="Times New Roman"/>
          <w:color w:val="385623" w:themeColor="accent6" w:themeShade="80"/>
          <w:sz w:val="20"/>
          <w:szCs w:val="20"/>
        </w:rPr>
        <w:br/>
        <w:t>Hat and Gloves (forecast dependant)</w:t>
      </w:r>
      <w:r w:rsidRPr="009E31C3">
        <w:rPr>
          <w:rFonts w:eastAsia="Times New Roman"/>
          <w:color w:val="385623" w:themeColor="accent6" w:themeShade="80"/>
          <w:sz w:val="20"/>
          <w:szCs w:val="20"/>
        </w:rPr>
        <w:br/>
        <w:t>Waterproof Jacket (forecast dependant).</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If its hot/sunny then add:</w:t>
      </w:r>
      <w:r w:rsidRPr="009E31C3">
        <w:rPr>
          <w:rFonts w:eastAsia="Times New Roman"/>
          <w:color w:val="385623" w:themeColor="accent6" w:themeShade="80"/>
          <w:sz w:val="20"/>
          <w:szCs w:val="20"/>
        </w:rPr>
        <w:br/>
      </w:r>
      <w:proofErr w:type="spellStart"/>
      <w:r w:rsidRPr="009E31C3">
        <w:rPr>
          <w:rFonts w:eastAsia="Times New Roman"/>
          <w:color w:val="385623" w:themeColor="accent6" w:themeShade="80"/>
          <w:sz w:val="20"/>
          <w:szCs w:val="20"/>
        </w:rPr>
        <w:t>Suncream</w:t>
      </w:r>
      <w:proofErr w:type="spellEnd"/>
      <w:r w:rsidRPr="009E31C3">
        <w:rPr>
          <w:rFonts w:eastAsia="Times New Roman"/>
          <w:color w:val="385623" w:themeColor="accent6" w:themeShade="80"/>
          <w:sz w:val="20"/>
          <w:szCs w:val="20"/>
        </w:rPr>
        <w:t xml:space="preserve"> </w:t>
      </w:r>
      <w:r w:rsidRPr="009E31C3">
        <w:rPr>
          <w:rFonts w:eastAsia="Times New Roman"/>
          <w:color w:val="385623" w:themeColor="accent6" w:themeShade="80"/>
          <w:sz w:val="20"/>
          <w:szCs w:val="20"/>
        </w:rPr>
        <w:br/>
        <w:t>Water</w:t>
      </w:r>
    </w:p>
    <w:p w14:paraId="36FF5E54" w14:textId="77777777" w:rsidR="009E31C3" w:rsidRDefault="009E31C3" w:rsidP="00CE0E9D">
      <w:pPr>
        <w:spacing w:after="80"/>
        <w:rPr>
          <w:sz w:val="20"/>
        </w:rPr>
      </w:pPr>
    </w:p>
    <w:p w14:paraId="6AA8F0E4" w14:textId="77777777" w:rsidR="00A97B22" w:rsidRDefault="00A97B22" w:rsidP="00CE0E9D">
      <w:pPr>
        <w:spacing w:after="80"/>
        <w:rPr>
          <w:sz w:val="20"/>
        </w:rPr>
      </w:pPr>
    </w:p>
    <w:p w14:paraId="686AF244" w14:textId="77777777"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3C544569" w14:textId="5CB8F214" w:rsidR="00A97B22" w:rsidRDefault="00A97B22"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 the day.</w:t>
      </w:r>
    </w:p>
    <w:p w14:paraId="3D37D3E2" w14:textId="77777777" w:rsidR="00CE0E9D" w:rsidRPr="00C12B34" w:rsidRDefault="00CE0E9D" w:rsidP="00CE0E9D">
      <w:pPr>
        <w:pStyle w:val="NormalWeb"/>
        <w:spacing w:before="0" w:beforeAutospacing="0" w:after="0" w:afterAutospacing="0"/>
        <w:rPr>
          <w:rFonts w:asciiTheme="minorHAnsi" w:hAnsiTheme="minorHAnsi" w:cstheme="minorBidi"/>
          <w:sz w:val="20"/>
          <w:szCs w:val="22"/>
          <w:lang w:eastAsia="en-US"/>
        </w:rPr>
      </w:pPr>
    </w:p>
    <w:p w14:paraId="21C857D3" w14:textId="77777777" w:rsidR="00CE0E9D" w:rsidRDefault="00CE0E9D" w:rsidP="00CE0E9D">
      <w:pPr>
        <w:rPr>
          <w:sz w:val="20"/>
        </w:rPr>
      </w:pPr>
    </w:p>
    <w:p w14:paraId="1DDE0183" w14:textId="77777777" w:rsidR="00CE0E9D" w:rsidRDefault="00CE0E9D" w:rsidP="00CE0E9D">
      <w:pPr>
        <w:rPr>
          <w:sz w:val="20"/>
        </w:rPr>
      </w:pPr>
      <w:r>
        <w:rPr>
          <w:sz w:val="20"/>
        </w:rPr>
        <w:br w:type="page"/>
      </w:r>
    </w:p>
    <w:p w14:paraId="2B165179" w14:textId="4BB9FB0D" w:rsidR="00A022BD" w:rsidRPr="00A97B22" w:rsidRDefault="00A022BD" w:rsidP="00C50097">
      <w:pPr>
        <w:pStyle w:val="ListParagraph"/>
        <w:numPr>
          <w:ilvl w:val="0"/>
          <w:numId w:val="1"/>
        </w:numPr>
        <w:rPr>
          <w:b/>
          <w:smallCaps/>
          <w:color w:val="00B050"/>
          <w:sz w:val="20"/>
          <w:u w:val="single"/>
        </w:rPr>
      </w:pPr>
      <w:r w:rsidRPr="00A97B22">
        <w:rPr>
          <w:b/>
          <w:smallCaps/>
          <w:color w:val="00B050"/>
          <w:sz w:val="20"/>
          <w:u w:val="single"/>
        </w:rPr>
        <w:lastRenderedPageBreak/>
        <w:br w:type="page"/>
      </w:r>
    </w:p>
    <w:sectPr w:rsidR="00A022BD" w:rsidRPr="00A97B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F4019" w14:textId="77777777" w:rsidR="009666A7" w:rsidRDefault="009666A7" w:rsidP="00181A72">
      <w:pPr>
        <w:spacing w:after="0" w:line="240" w:lineRule="auto"/>
      </w:pPr>
      <w:r>
        <w:separator/>
      </w:r>
    </w:p>
  </w:endnote>
  <w:endnote w:type="continuationSeparator" w:id="0">
    <w:p w14:paraId="5D2B9E48" w14:textId="77777777" w:rsidR="009666A7" w:rsidRDefault="009666A7"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74EA" w14:textId="77777777" w:rsidR="00A97B22" w:rsidRDefault="00A9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57B4" w14:textId="77777777" w:rsidR="00A97B22" w:rsidRDefault="00A9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7D81D" w14:textId="77777777" w:rsidR="009666A7" w:rsidRDefault="009666A7" w:rsidP="00181A72">
      <w:pPr>
        <w:spacing w:after="0" w:line="240" w:lineRule="auto"/>
      </w:pPr>
      <w:r>
        <w:separator/>
      </w:r>
    </w:p>
  </w:footnote>
  <w:footnote w:type="continuationSeparator" w:id="0">
    <w:p w14:paraId="4EF2ABF1" w14:textId="77777777" w:rsidR="009666A7" w:rsidRDefault="009666A7"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9666A7">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213F9041" w:rsidR="00181A72" w:rsidRDefault="009666A7"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CE0E9D">
      <w:rPr>
        <w:b/>
        <w:sz w:val="20"/>
        <w:u w:val="single"/>
      </w:rPr>
      <w:t>Christmas Cracker</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9666A7">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71EB5"/>
    <w:rsid w:val="000879B7"/>
    <w:rsid w:val="000C25FA"/>
    <w:rsid w:val="00134C3C"/>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483567"/>
    <w:rsid w:val="004941FE"/>
    <w:rsid w:val="004B6FDF"/>
    <w:rsid w:val="004D00AF"/>
    <w:rsid w:val="00510EFE"/>
    <w:rsid w:val="00527987"/>
    <w:rsid w:val="00550D8F"/>
    <w:rsid w:val="00582CB2"/>
    <w:rsid w:val="00583829"/>
    <w:rsid w:val="00583AF3"/>
    <w:rsid w:val="005B7EE5"/>
    <w:rsid w:val="005E5ACD"/>
    <w:rsid w:val="005E5C75"/>
    <w:rsid w:val="006135A2"/>
    <w:rsid w:val="006167D1"/>
    <w:rsid w:val="00664A47"/>
    <w:rsid w:val="00673844"/>
    <w:rsid w:val="006F54AE"/>
    <w:rsid w:val="00701110"/>
    <w:rsid w:val="0070191F"/>
    <w:rsid w:val="0074144C"/>
    <w:rsid w:val="00777B20"/>
    <w:rsid w:val="0078152A"/>
    <w:rsid w:val="007D3C3D"/>
    <w:rsid w:val="007D3D5A"/>
    <w:rsid w:val="007E24AD"/>
    <w:rsid w:val="0081063B"/>
    <w:rsid w:val="0081517C"/>
    <w:rsid w:val="00847792"/>
    <w:rsid w:val="008534B2"/>
    <w:rsid w:val="00866275"/>
    <w:rsid w:val="00866A24"/>
    <w:rsid w:val="008F7B00"/>
    <w:rsid w:val="00935FF9"/>
    <w:rsid w:val="00953256"/>
    <w:rsid w:val="009557D2"/>
    <w:rsid w:val="00964379"/>
    <w:rsid w:val="009666A7"/>
    <w:rsid w:val="00973C9A"/>
    <w:rsid w:val="009E31C3"/>
    <w:rsid w:val="009F20C9"/>
    <w:rsid w:val="00A022BD"/>
    <w:rsid w:val="00A63F2E"/>
    <w:rsid w:val="00A93005"/>
    <w:rsid w:val="00A97B22"/>
    <w:rsid w:val="00B07B5C"/>
    <w:rsid w:val="00B461EB"/>
    <w:rsid w:val="00B83FE4"/>
    <w:rsid w:val="00B867EE"/>
    <w:rsid w:val="00B93772"/>
    <w:rsid w:val="00BA73B3"/>
    <w:rsid w:val="00BB166E"/>
    <w:rsid w:val="00BC218E"/>
    <w:rsid w:val="00BF5440"/>
    <w:rsid w:val="00C053A8"/>
    <w:rsid w:val="00C35E7B"/>
    <w:rsid w:val="00C551B6"/>
    <w:rsid w:val="00CE0E9D"/>
    <w:rsid w:val="00CE7782"/>
    <w:rsid w:val="00D00516"/>
    <w:rsid w:val="00D05F74"/>
    <w:rsid w:val="00D07D3F"/>
    <w:rsid w:val="00D53EA9"/>
    <w:rsid w:val="00D946DC"/>
    <w:rsid w:val="00DB363E"/>
    <w:rsid w:val="00E00BCC"/>
    <w:rsid w:val="00E1555A"/>
    <w:rsid w:val="00E30B96"/>
    <w:rsid w:val="00EC2FEC"/>
    <w:rsid w:val="00ED0977"/>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styleId="UnresolvedMention">
    <w:name w:val="Unresolved Mention"/>
    <w:basedOn w:val="DefaultParagraphFont"/>
    <w:uiPriority w:val="99"/>
    <w:semiHidden/>
    <w:unhideWhenUsed/>
    <w:rsid w:val="0081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1668897591">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554A-204A-4B97-BCFE-A5CD41ED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3</cp:revision>
  <cp:lastPrinted>2019-03-12T17:29:00Z</cp:lastPrinted>
  <dcterms:created xsi:type="dcterms:W3CDTF">2020-01-08T18:31:00Z</dcterms:created>
  <dcterms:modified xsi:type="dcterms:W3CDTF">2020-01-10T16:45:00Z</dcterms:modified>
</cp:coreProperties>
</file>